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D4" w:rsidRPr="004079D4" w:rsidRDefault="004079D4" w:rsidP="004079D4">
      <w:pPr>
        <w:pStyle w:val="Geenafstand"/>
        <w:rPr>
          <w:rFonts w:ascii="Comic Sans MS" w:hAnsi="Comic Sans M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C788C5A" wp14:editId="67AD4B8F">
            <wp:simplePos x="0" y="0"/>
            <wp:positionH relativeFrom="column">
              <wp:posOffset>3815080</wp:posOffset>
            </wp:positionH>
            <wp:positionV relativeFrom="paragraph">
              <wp:posOffset>-452120</wp:posOffset>
            </wp:positionV>
            <wp:extent cx="1895475" cy="952500"/>
            <wp:effectExtent l="0" t="0" r="9525" b="0"/>
            <wp:wrapNone/>
            <wp:docPr id="1" name="Afbeelding 1" descr="http://www.vbsdekleiheuvel.be/Uploads/Images/Logo1-ff07d73a-5ad9-4a0a-8b4f-c7a22677a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sdekleiheuvel.be/Uploads/Images/Logo1-ff07d73a-5ad9-4a0a-8b4f-c7a22677a9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D4">
        <w:rPr>
          <w:rFonts w:ascii="Comic Sans MS" w:hAnsi="Comic Sans MS"/>
        </w:rPr>
        <w:t xml:space="preserve">Kleit, 30 maart 2015.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Beste ouders,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Na de paasvakantie is het zover: we vertrekken op plattelandsklassen !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Alle belangrijke informatie werd reeds besproken op de vergadering van 24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maart. Toch willen we nog een aantal praktische zaken meedelen.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Er wordt via bepaalde mutualiteiten tussenkomst verleend in de onkosten.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Indien u hierover meer informatie wenst, neemt u best contact op met uw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mutualiteit.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Tijdens het verblijf zal gewerkt worden met drankenkaart voor het verbruik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van drankjes. De drankenkaarten worden aangerekend op de schoolrekening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van april.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De school neemt geen medicatie mee op plattelandsklassen, aangezien de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school wettelijk gezien geen medicatie mag toedienen aan leerlingen.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De leerlingen mogen wel, indien nodig, medicatie meenemen van thuis. Deze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medicatie dienen ze </w:t>
      </w:r>
      <w:r w:rsidRPr="004079D4">
        <w:rPr>
          <w:rFonts w:ascii="Comic Sans MS" w:hAnsi="Comic Sans MS"/>
          <w:u w:val="single"/>
        </w:rPr>
        <w:t>voor vertrek</w:t>
      </w:r>
      <w:r w:rsidRPr="004079D4">
        <w:rPr>
          <w:rFonts w:ascii="Comic Sans MS" w:hAnsi="Comic Sans MS"/>
        </w:rPr>
        <w:t xml:space="preserve"> af te geven aan hun klastitularis, samen met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het bijgevoegde formulier (ingevuld en ondertekend door de ouders).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Graag de naam van uw kind en de-te-nemen dosis eveneens op de </w:t>
      </w:r>
      <w:bookmarkStart w:id="0" w:name="_GoBack"/>
      <w:bookmarkEnd w:id="0"/>
      <w:r w:rsidRPr="004079D4">
        <w:rPr>
          <w:rFonts w:ascii="Comic Sans MS" w:hAnsi="Comic Sans MS"/>
        </w:rPr>
        <w:t xml:space="preserve">doos van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de medicatie te vermelden.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  <w:b/>
        </w:rPr>
      </w:pPr>
      <w:r w:rsidRPr="004079D4">
        <w:rPr>
          <w:rFonts w:ascii="Comic Sans MS" w:hAnsi="Comic Sans MS"/>
        </w:rPr>
        <w:t xml:space="preserve"> Het adres van onze verblijfplaats is: </w:t>
      </w:r>
      <w:r>
        <w:rPr>
          <w:rFonts w:ascii="Comic Sans MS" w:hAnsi="Comic Sans MS"/>
        </w:rPr>
        <w:tab/>
      </w:r>
      <w:r w:rsidRPr="004079D4">
        <w:rPr>
          <w:rFonts w:ascii="Comic Sans MS" w:hAnsi="Comic Sans MS"/>
          <w:b/>
        </w:rPr>
        <w:t xml:space="preserve">‘Green </w:t>
      </w:r>
      <w:proofErr w:type="spellStart"/>
      <w:r w:rsidRPr="004079D4">
        <w:rPr>
          <w:rFonts w:ascii="Comic Sans MS" w:hAnsi="Comic Sans MS"/>
          <w:b/>
        </w:rPr>
        <w:t>Valley</w:t>
      </w:r>
      <w:proofErr w:type="spellEnd"/>
      <w:r w:rsidRPr="004079D4">
        <w:rPr>
          <w:rFonts w:ascii="Comic Sans MS" w:hAnsi="Comic Sans MS"/>
          <w:b/>
        </w:rPr>
        <w:t xml:space="preserve">’ </w:t>
      </w:r>
    </w:p>
    <w:p w:rsidR="004079D4" w:rsidRPr="004079D4" w:rsidRDefault="004079D4" w:rsidP="004079D4">
      <w:pPr>
        <w:pStyle w:val="Geenafstand"/>
        <w:ind w:left="3540" w:firstLine="708"/>
        <w:rPr>
          <w:rFonts w:ascii="Comic Sans MS" w:hAnsi="Comic Sans MS"/>
          <w:b/>
        </w:rPr>
      </w:pPr>
      <w:proofErr w:type="spellStart"/>
      <w:r w:rsidRPr="004079D4">
        <w:rPr>
          <w:rFonts w:ascii="Comic Sans MS" w:hAnsi="Comic Sans MS"/>
          <w:b/>
        </w:rPr>
        <w:t>Varn</w:t>
      </w:r>
      <w:proofErr w:type="spellEnd"/>
      <w:r w:rsidRPr="004079D4">
        <w:rPr>
          <w:rFonts w:ascii="Comic Sans MS" w:hAnsi="Comic Sans MS"/>
          <w:b/>
        </w:rPr>
        <w:t xml:space="preserve"> 5 </w:t>
      </w:r>
    </w:p>
    <w:p w:rsidR="004079D4" w:rsidRPr="004079D4" w:rsidRDefault="004079D4" w:rsidP="004079D4">
      <w:pPr>
        <w:pStyle w:val="Geenafstand"/>
        <w:ind w:left="3540" w:firstLine="708"/>
        <w:rPr>
          <w:rFonts w:ascii="Comic Sans MS" w:hAnsi="Comic Sans MS"/>
          <w:b/>
        </w:rPr>
      </w:pPr>
      <w:r w:rsidRPr="004079D4">
        <w:rPr>
          <w:rFonts w:ascii="Comic Sans MS" w:hAnsi="Comic Sans MS"/>
          <w:b/>
        </w:rPr>
        <w:t xml:space="preserve">3793 Voeren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Tijdens ons verblijf zijn we, voor </w:t>
      </w:r>
      <w:r w:rsidRPr="004079D4">
        <w:rPr>
          <w:rFonts w:ascii="Comic Sans MS" w:hAnsi="Comic Sans MS"/>
          <w:u w:val="single"/>
        </w:rPr>
        <w:t>dringende</w:t>
      </w:r>
      <w:r w:rsidRPr="004079D4">
        <w:rPr>
          <w:rFonts w:ascii="Comic Sans MS" w:hAnsi="Comic Sans MS"/>
        </w:rPr>
        <w:t xml:space="preserve"> oproepen, dag en nacht te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bereiken via de GSM van meester </w:t>
      </w:r>
      <w:proofErr w:type="spellStart"/>
      <w:r w:rsidRPr="004079D4">
        <w:rPr>
          <w:rFonts w:ascii="Comic Sans MS" w:hAnsi="Comic Sans MS"/>
        </w:rPr>
        <w:t>Stefaan</w:t>
      </w:r>
      <w:proofErr w:type="spellEnd"/>
      <w:r w:rsidRPr="004079D4">
        <w:rPr>
          <w:rFonts w:ascii="Comic Sans MS" w:hAnsi="Comic Sans MS"/>
        </w:rPr>
        <w:t xml:space="preserve">, juf Brenda en juf </w:t>
      </w:r>
      <w:proofErr w:type="spellStart"/>
      <w:r w:rsidRPr="004079D4">
        <w:rPr>
          <w:rFonts w:ascii="Comic Sans MS" w:hAnsi="Comic Sans MS"/>
        </w:rPr>
        <w:t>Frederika</w:t>
      </w:r>
      <w:proofErr w:type="spellEnd"/>
      <w:r w:rsidRPr="004079D4">
        <w:rPr>
          <w:rFonts w:ascii="Comic Sans MS" w:hAnsi="Comic Sans MS"/>
        </w:rPr>
        <w:t xml:space="preserve">: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-meester </w:t>
      </w:r>
      <w:proofErr w:type="spellStart"/>
      <w:r w:rsidRPr="004079D4">
        <w:rPr>
          <w:rFonts w:ascii="Comic Sans MS" w:hAnsi="Comic Sans MS"/>
        </w:rPr>
        <w:t>Stefaan</w:t>
      </w:r>
      <w:proofErr w:type="spellEnd"/>
      <w:r w:rsidRPr="004079D4">
        <w:rPr>
          <w:rFonts w:ascii="Comic Sans MS" w:hAnsi="Comic Sans MS"/>
        </w:rPr>
        <w:t xml:space="preserve">: 0486/34 88 22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-juf Brenda: 0497/54 27 62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Voor foto’s en een dagelijks verslag kunt u terecht op: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http://giwwphaedravergauwen.weebly.com/.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Indien u nog vragen heeft, kan u steeds terecht bij de directie of bij één van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de leerkrachten.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Vriendelijke groeten </w:t>
      </w:r>
    </w:p>
    <w:p w:rsidR="004079D4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 xml:space="preserve">Directie, meester </w:t>
      </w:r>
      <w:proofErr w:type="spellStart"/>
      <w:r w:rsidRPr="004079D4">
        <w:rPr>
          <w:rFonts w:ascii="Comic Sans MS" w:hAnsi="Comic Sans MS"/>
        </w:rPr>
        <w:t>Stefaan</w:t>
      </w:r>
      <w:proofErr w:type="spellEnd"/>
      <w:r w:rsidRPr="004079D4">
        <w:rPr>
          <w:rFonts w:ascii="Comic Sans MS" w:hAnsi="Comic Sans MS"/>
        </w:rPr>
        <w:t xml:space="preserve">, juf Brenda, meester Anthony, juf </w:t>
      </w:r>
      <w:proofErr w:type="spellStart"/>
      <w:r w:rsidRPr="004079D4">
        <w:rPr>
          <w:rFonts w:ascii="Comic Sans MS" w:hAnsi="Comic Sans MS"/>
        </w:rPr>
        <w:t>Frederika</w:t>
      </w:r>
      <w:proofErr w:type="spellEnd"/>
      <w:r w:rsidRPr="004079D4">
        <w:rPr>
          <w:rFonts w:ascii="Comic Sans MS" w:hAnsi="Comic Sans MS"/>
        </w:rPr>
        <w:t xml:space="preserve"> en juf </w:t>
      </w:r>
    </w:p>
    <w:p w:rsidR="003A0EAD" w:rsidRPr="004079D4" w:rsidRDefault="004079D4" w:rsidP="004079D4">
      <w:pPr>
        <w:pStyle w:val="Geenafstand"/>
        <w:rPr>
          <w:rFonts w:ascii="Comic Sans MS" w:hAnsi="Comic Sans MS"/>
        </w:rPr>
      </w:pPr>
      <w:r w:rsidRPr="004079D4">
        <w:rPr>
          <w:rFonts w:ascii="Comic Sans MS" w:hAnsi="Comic Sans MS"/>
        </w:rPr>
        <w:t>Phaedra</w:t>
      </w:r>
    </w:p>
    <w:sectPr w:rsidR="003A0EAD" w:rsidRPr="004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4"/>
    <w:rsid w:val="002E17F8"/>
    <w:rsid w:val="003A0EAD"/>
    <w:rsid w:val="004079D4"/>
    <w:rsid w:val="00617C0E"/>
    <w:rsid w:val="00CE1F8C"/>
    <w:rsid w:val="00D140FB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9D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9D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1</cp:revision>
  <dcterms:created xsi:type="dcterms:W3CDTF">2015-04-10T08:44:00Z</dcterms:created>
  <dcterms:modified xsi:type="dcterms:W3CDTF">2015-04-10T08:47:00Z</dcterms:modified>
</cp:coreProperties>
</file>